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88" w:rsidRDefault="00593D88" w:rsidP="00593D88"/>
    <w:p w:rsidR="00032D42" w:rsidRPr="00BB416A" w:rsidRDefault="00032D42" w:rsidP="00032D42">
      <w:pPr>
        <w:spacing w:line="276" w:lineRule="auto"/>
        <w:jc w:val="both"/>
        <w:rPr>
          <w:rFonts w:ascii="Calibri" w:hAnsi="Calibri"/>
          <w:b/>
          <w:bCs/>
          <w:u w:val="single"/>
        </w:rPr>
      </w:pPr>
      <w:bookmarkStart w:id="0" w:name="_GoBack"/>
      <w:bookmarkEnd w:id="0"/>
      <w:r w:rsidRPr="00B514DD">
        <w:rPr>
          <w:rFonts w:ascii="Calibri" w:hAnsi="Calibri"/>
          <w:b/>
          <w:bCs/>
          <w:u w:val="single"/>
        </w:rPr>
        <w:t xml:space="preserve">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firstRow="1" w:lastRow="1" w:firstColumn="1" w:lastColumn="1" w:noHBand="0" w:noVBand="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firstRow="1" w:lastRow="1" w:firstColumn="1" w:lastColumn="1" w:noHBand="0" w:noVBand="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firstRow="1" w:lastRow="1" w:firstColumn="1" w:lastColumn="1" w:noHBand="0" w:noVBand="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9"/>
      <w:pgSz w:w="11906" w:h="16838" w:code="9"/>
      <w:pgMar w:top="993" w:right="1134" w:bottom="99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E9" w:rsidRDefault="00FA19E9">
      <w:r>
        <w:separator/>
      </w:r>
    </w:p>
  </w:endnote>
  <w:endnote w:type="continuationSeparator" w:id="0">
    <w:p w:rsidR="00FA19E9" w:rsidRDefault="00FA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C7" w:rsidRDefault="008C19C7" w:rsidP="00C13C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E9" w:rsidRDefault="00FA19E9">
      <w:r>
        <w:separator/>
      </w:r>
    </w:p>
  </w:footnote>
  <w:footnote w:type="continuationSeparator" w:id="0">
    <w:p w:rsidR="00FA19E9" w:rsidRDefault="00FA1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1422"/>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3D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0B5"/>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5A2D"/>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AC3"/>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7A6"/>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9E9"/>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5620"/>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671302-43EC-4A9F-8092-D832C134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1436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1698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ΡΑΜΜΟΣ</cp:lastModifiedBy>
  <cp:revision>7</cp:revision>
  <cp:lastPrinted>2020-08-25T12:55:00Z</cp:lastPrinted>
  <dcterms:created xsi:type="dcterms:W3CDTF">2020-08-25T12:54:00Z</dcterms:created>
  <dcterms:modified xsi:type="dcterms:W3CDTF">2020-11-06T12:16:00Z</dcterms:modified>
</cp:coreProperties>
</file>